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Name"/>
        <w:tag w:val="Name"/>
        <w:id w:val="117043105"/>
        <w:placeholder>
          <w:docPart w:val="2DDC12BC84EF4044BA3E1CC1EE7733B7"/>
        </w:placeholder>
        <w:showingPlcHdr/>
        <w:dataBinding w:prefixMappings="xmlns:ns0='http://purl.org/dc/elements/1.1/' xmlns:ns1='http://schemas.openxmlformats.org/package/2006/metadata/core-properties' " w:xpath="/ns1:coreProperties[1]/ns0:subject[1]" w:storeItemID="{6C3C8BC8-F283-45AE-878A-BAB7291924A1}"/>
        <w:text w:multiLine="1"/>
      </w:sdtPr>
      <w:sdtContent>
        <w:p w:rsidR="0021430B" w:rsidRDefault="00877079" w:rsidP="00643A94">
          <w:pPr>
            <w:pStyle w:val="Address"/>
          </w:pPr>
          <w:r>
            <w:t>[</w:t>
          </w:r>
          <w:proofErr w:type="gramStart"/>
          <w:r>
            <w:t>Your</w:t>
          </w:r>
          <w:proofErr w:type="gramEnd"/>
          <w:r>
            <w:t xml:space="preserve"> Name]</w:t>
          </w:r>
        </w:p>
      </w:sdtContent>
    </w:sdt>
    <w:sdt>
      <w:sdtPr>
        <w:alias w:val="Address"/>
        <w:tag w:val="Address"/>
        <w:id w:val="117043116"/>
        <w:placeholder>
          <w:docPart w:val="51E574048E4E4260A8DA217D0F1CAE1C"/>
        </w:placeholder>
        <w:temporary/>
        <w:showingPlcHdr/>
      </w:sdtPr>
      <w:sdtContent>
        <w:p w:rsidR="00FD5F91" w:rsidRDefault="00877079" w:rsidP="00643A94">
          <w:pPr>
            <w:pStyle w:val="Address"/>
          </w:pPr>
          <w:r>
            <w:t>[Street Address]</w:t>
          </w:r>
        </w:p>
      </w:sdtContent>
    </w:sdt>
    <w:sdt>
      <w:sdtPr>
        <w:alias w:val="City, ST  ZIP Code"/>
        <w:tag w:val="City, ST  ZIP Code"/>
        <w:id w:val="117043143"/>
        <w:placeholder>
          <w:docPart w:val="3D9AC001C2A64650B2B633461D542ADC"/>
        </w:placeholder>
        <w:temporary/>
        <w:showingPlcHdr/>
      </w:sdtPr>
      <w:sdtContent>
        <w:p w:rsidR="00FD5F91" w:rsidRDefault="00877079" w:rsidP="00643A94">
          <w:pPr>
            <w:pStyle w:val="Address"/>
          </w:pPr>
          <w:r>
            <w:t xml:space="preserve">[City, </w:t>
          </w:r>
          <w:proofErr w:type="gramStart"/>
          <w:r>
            <w:t>ST  ZIP</w:t>
          </w:r>
          <w:proofErr w:type="gramEnd"/>
          <w:r>
            <w:t xml:space="preserve"> Code]</w:t>
          </w:r>
        </w:p>
      </w:sdtContent>
    </w:sdt>
    <w:p w:rsidR="00BD0BBB" w:rsidRPr="00BD0BBB" w:rsidRDefault="00877079" w:rsidP="00BD0BBB">
      <w:pPr>
        <w:pStyle w:val="Date"/>
      </w:pPr>
      <w:sdt>
        <w:sdtPr>
          <w:alias w:val="Date"/>
          <w:tag w:val="Date"/>
          <w:id w:val="117043170"/>
          <w:placeholder>
            <w:docPart w:val="6F7E9AD7A2824691AA41FA65357D6E79"/>
          </w:placeholder>
          <w:showingPlcHdr/>
          <w:dataBinding w:prefixMappings="xmlns:ns0='http://purl.org/dc/elements/1.1/' xmlns:ns1='http://schemas.openxmlformats.org/package/2006/metadata/core-properties' " w:xpath="/ns1:coreProperties[1]/ns1:category[1]" w:storeItemID="{6C3C8BC8-F283-45AE-878A-BAB7291924A1}"/>
          <w:text/>
        </w:sdtPr>
        <w:sdtContent>
          <w:r>
            <w:t>[Date]</w:t>
          </w:r>
        </w:sdtContent>
      </w:sdt>
      <w:r w:rsidR="009F7681">
        <w:fldChar w:fldCharType="begin"/>
      </w:r>
      <w:r w:rsidR="001F6AA3">
        <w:instrText xml:space="preserve"> CREATEDATE  \@ "MMMM d, yyyy"  \* MERGEFORMAT </w:instrText>
      </w:r>
      <w:r w:rsidR="009F7681">
        <w:fldChar w:fldCharType="separate"/>
      </w:r>
      <w:r w:rsidR="009F7681">
        <w:fldChar w:fldCharType="end"/>
      </w:r>
    </w:p>
    <w:sdt>
      <w:sdtPr>
        <w:alias w:val="Name"/>
        <w:tag w:val="Name"/>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text w:multiLine="1"/>
      </w:sdtPr>
      <w:sdtContent>
        <w:p w:rsidR="00FD5F91" w:rsidRDefault="00877079" w:rsidP="00877079">
          <w:pPr>
            <w:pStyle w:val="Address"/>
          </w:pPr>
          <w:r>
            <w:t>[Recipient Name]</w:t>
          </w:r>
        </w:p>
      </w:sdtContent>
    </w:sdt>
    <w:sdt>
      <w:sdtPr>
        <w:alias w:val="Title"/>
        <w:tag w:val="Title"/>
        <w:id w:val="117043201"/>
        <w:placeholder>
          <w:docPart w:val="835A0E5F14034DB99DB3F89285B7FA42"/>
        </w:placeholder>
        <w:temporary/>
        <w:showingPlcHdr/>
      </w:sdtPr>
      <w:sdtContent>
        <w:p w:rsidR="00FD5F91" w:rsidRDefault="00877079" w:rsidP="00877079">
          <w:pPr>
            <w:pStyle w:val="Address"/>
          </w:pPr>
          <w:r>
            <w:t>[Title]</w:t>
          </w:r>
        </w:p>
      </w:sdtContent>
    </w:sdt>
    <w:sdt>
      <w:sdtPr>
        <w:alias w:val="Company"/>
        <w:tag w:val="Company"/>
        <w:id w:val="117043228"/>
        <w:placeholder>
          <w:docPart w:val="E51646164AC6421AA981DA7257231E79"/>
        </w:placeholder>
        <w:temporary/>
        <w:showingPlcHdr/>
      </w:sdtPr>
      <w:sdtContent>
        <w:p w:rsidR="009A462A" w:rsidRPr="00D67217" w:rsidRDefault="00877079" w:rsidP="00877079">
          <w:pPr>
            <w:pStyle w:val="Address"/>
          </w:pPr>
          <w:r>
            <w:t>[Company Name]</w:t>
          </w:r>
        </w:p>
      </w:sdtContent>
    </w:sdt>
    <w:sdt>
      <w:sdtPr>
        <w:alias w:val="Address"/>
        <w:tag w:val="Address"/>
        <w:id w:val="117043255"/>
        <w:placeholder>
          <w:docPart w:val="CA5720D3C1A645B29F08BE63DB6BA36F"/>
        </w:placeholder>
        <w:temporary/>
        <w:showingPlcHdr/>
      </w:sdtPr>
      <w:sdtContent>
        <w:p w:rsidR="00877079" w:rsidRDefault="00877079" w:rsidP="00877079">
          <w:pPr>
            <w:pStyle w:val="Address"/>
          </w:pPr>
          <w:r>
            <w:t>[Street Address]</w:t>
          </w:r>
        </w:p>
      </w:sdtContent>
    </w:sdt>
    <w:sdt>
      <w:sdtPr>
        <w:alias w:val="City, ST  ZIP Code"/>
        <w:tag w:val="City, ST  ZIP Code"/>
        <w:id w:val="117043256"/>
        <w:placeholder>
          <w:docPart w:val="5DBEF9561153440E9ED15B9E0AF155C5"/>
        </w:placeholder>
        <w:temporary/>
        <w:showingPlcHdr/>
      </w:sdtPr>
      <w:sdtContent>
        <w:p w:rsidR="00877079" w:rsidRDefault="00877079" w:rsidP="00877079">
          <w:pPr>
            <w:pStyle w:val="Address"/>
          </w:pPr>
          <w:r>
            <w:t xml:space="preserve">[City, </w:t>
          </w:r>
          <w:proofErr w:type="gramStart"/>
          <w:r>
            <w:t>ST  ZIP</w:t>
          </w:r>
          <w:proofErr w:type="gramEnd"/>
          <w:r>
            <w:t xml:space="preserve"> Code]</w:t>
          </w:r>
        </w:p>
      </w:sdtContent>
    </w:sdt>
    <w:p w:rsidR="00D27A70" w:rsidRDefault="001A56E8" w:rsidP="00877079">
      <w:pPr>
        <w:pStyle w:val="Salutation"/>
      </w:pPr>
      <w:r>
        <w:t>D</w:t>
      </w:r>
      <w:r w:rsidR="00D27A70">
        <w:t>ear</w:t>
      </w:r>
      <w:r w:rsidR="00877079">
        <w:t xml:space="preserve"> </w:t>
      </w:r>
      <w:sdt>
        <w:sdtPr>
          <w:alias w:val="Name"/>
          <w:tag w:val="Name"/>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text w:multiLine="1"/>
        </w:sdtPr>
        <w:sdtContent>
          <w:r w:rsidR="00877079">
            <w:t>[Recipient Name]</w:t>
          </w:r>
        </w:sdtContent>
      </w:sdt>
      <w:r w:rsidR="00877079">
        <w:t>:</w:t>
      </w:r>
    </w:p>
    <w:sdt>
      <w:sdtPr>
        <w:id w:val="117043288"/>
        <w:placeholder>
          <w:docPart w:val="7754964940B14B84BDCFCCE1BBFD716A"/>
        </w:placeholder>
        <w:temporary/>
        <w:showingPlcHdr/>
        <w:text w:multiLine="1"/>
      </w:sdtPr>
      <w:sdtContent>
        <w:p w:rsidR="00877079" w:rsidRPr="00F45BC7" w:rsidRDefault="00877079" w:rsidP="00877079">
          <w:r w:rsidRPr="00F45BC7">
            <w:t xml:space="preserve">Trey Research employed </w:t>
          </w:r>
          <w:r>
            <w:t>Stephanie Bourne</w:t>
          </w:r>
          <w:r w:rsidRPr="00F45BC7">
            <w:t xml:space="preserve"> full-time as </w:t>
          </w:r>
          <w:r>
            <w:t>a s</w:t>
          </w:r>
          <w:r w:rsidRPr="00F45BC7">
            <w:t xml:space="preserve">enior </w:t>
          </w:r>
          <w:r>
            <w:t>e</w:t>
          </w:r>
          <w:r w:rsidRPr="00F45BC7">
            <w:t>ditor. For more than four years she managed the content and delivery of our monthly internal newsletter. Her recent layoff was the direct result of an initiative at Trey Research to downsize during this slow economic quarter. Last month, Trey Research closed its editorial department indefinitely.</w:t>
          </w:r>
        </w:p>
        <w:p w:rsidR="00877079" w:rsidRPr="00F45BC7" w:rsidRDefault="00877079" w:rsidP="00877079">
          <w:r w:rsidRPr="00F45BC7">
            <w:t xml:space="preserve">Stephanie is an intelligent and motivated individual. She is </w:t>
          </w:r>
          <w:r>
            <w:t>more than</w:t>
          </w:r>
          <w:r w:rsidRPr="00F45BC7">
            <w:t xml:space="preserve"> capable of managing a small group of people. As </w:t>
          </w:r>
          <w:r>
            <w:t>s</w:t>
          </w:r>
          <w:r w:rsidRPr="00F45BC7">
            <w:t xml:space="preserve">enior </w:t>
          </w:r>
          <w:r>
            <w:t>e</w:t>
          </w:r>
          <w:r w:rsidRPr="00F45BC7">
            <w:t xml:space="preserve">ditor, Stephanie recruited and managed one writer and one copyeditor. With the help of </w:t>
          </w:r>
          <w:r>
            <w:t>this</w:t>
          </w:r>
          <w:r w:rsidRPr="00F45BC7">
            <w:t xml:space="preserve"> team, she produced a high-quality newsletter every month and never missed a deadline.</w:t>
          </w:r>
        </w:p>
        <w:p w:rsidR="00877079" w:rsidRPr="00F45BC7" w:rsidRDefault="00877079" w:rsidP="00877079">
          <w:r w:rsidRPr="00F45BC7">
            <w:t xml:space="preserve">As part of her former responsibilities, </w:t>
          </w:r>
          <w:smartTag w:uri="urn:schemas:contacts" w:element="GivenName">
            <w:r w:rsidRPr="00F45BC7">
              <w:t>Stephanie</w:t>
            </w:r>
          </w:smartTag>
          <w:r w:rsidRPr="00F45BC7">
            <w:t xml:space="preserve"> interv</w:t>
          </w:r>
          <w:r>
            <w:t>iewed competitors in our sector</w:t>
          </w:r>
          <w:r w:rsidRPr="00F45BC7">
            <w:t xml:space="preserve"> and developed reports on new technologies and areas for growth. Peers in my field would often tell me that Stephanie was interesting to talk to and wrote credible content that accurately reflected their feedback. I believe that developing quality relationships with </w:t>
          </w:r>
          <w:r>
            <w:t>industry</w:t>
          </w:r>
          <w:r w:rsidRPr="00F45BC7">
            <w:t xml:space="preserve"> competitors is the responsibility of each Trey Research employee, and Stephanie’s consistent contributions to that end </w:t>
          </w:r>
          <w:r>
            <w:t>are</w:t>
          </w:r>
          <w:r w:rsidRPr="00F45BC7">
            <w:t xml:space="preserve"> an excellent case in point. </w:t>
          </w:r>
        </w:p>
        <w:p w:rsidR="00F45BC7" w:rsidRPr="00F45BC7" w:rsidRDefault="00877079" w:rsidP="00877079">
          <w:r w:rsidRPr="00F45BC7">
            <w:t xml:space="preserve">If you would like additional information about Stephanie, you can telephone me at </w:t>
          </w:r>
          <w:r>
            <w:t>(</w:t>
          </w:r>
          <w:r w:rsidRPr="00F45BC7">
            <w:t>425</w:t>
          </w:r>
          <w:r>
            <w:t xml:space="preserve">) </w:t>
          </w:r>
          <w:r w:rsidRPr="00F45BC7">
            <w:t>555</w:t>
          </w:r>
          <w:r>
            <w:t>-01</w:t>
          </w:r>
          <w:r w:rsidRPr="00F45BC7">
            <w:t>56.</w:t>
          </w:r>
        </w:p>
      </w:sdtContent>
    </w:sdt>
    <w:p w:rsidR="00FD5F91" w:rsidRDefault="00D27A70" w:rsidP="00FD5F91">
      <w:pPr>
        <w:pStyle w:val="Closing"/>
      </w:pPr>
      <w:r>
        <w:t>Sincerely,</w:t>
      </w:r>
    </w:p>
    <w:sdt>
      <w:sdtPr>
        <w:alias w:val="Name"/>
        <w:tag w:val="Name"/>
        <w:id w:val="117043258"/>
        <w:placeholder>
          <w:docPart w:val="860A620BBD2E42A792358AF0FDD3B1DB"/>
        </w:placeholder>
        <w:showingPlcHdr/>
        <w:dataBinding w:prefixMappings="xmlns:ns0='http://purl.org/dc/elements/1.1/' xmlns:ns1='http://schemas.openxmlformats.org/package/2006/metadata/core-properties' " w:xpath="/ns1:coreProperties[1]/ns0:subject[1]" w:storeItemID="{6C3C8BC8-F283-45AE-878A-BAB7291924A1}"/>
        <w:text w:multiLine="1"/>
      </w:sdtPr>
      <w:sdtContent>
        <w:p w:rsidR="00877079" w:rsidRDefault="00877079" w:rsidP="00877079">
          <w:pPr>
            <w:pStyle w:val="Signature"/>
          </w:pPr>
          <w:r>
            <w:t>[Your Name]</w:t>
          </w:r>
        </w:p>
      </w:sdtContent>
    </w:sdt>
    <w:sdt>
      <w:sdtPr>
        <w:alias w:val="Title"/>
        <w:tag w:val="Title"/>
        <w:id w:val="117043259"/>
        <w:placeholder>
          <w:docPart w:val="B18B337A7D324B96AD4108E79DA8F95F"/>
        </w:placeholder>
        <w:temporary/>
        <w:showingPlcHdr/>
      </w:sdtPr>
      <w:sdtContent>
        <w:p w:rsidR="00877079" w:rsidRDefault="00877079" w:rsidP="00877079">
          <w:pPr>
            <w:pStyle w:val="Signature"/>
          </w:pPr>
          <w:r>
            <w:t>[Title]</w:t>
          </w:r>
        </w:p>
      </w:sdtContent>
    </w:sdt>
    <w:sectPr w:rsidR="00877079" w:rsidSect="00877079">
      <w:headerReference w:type="default" r:id="rId10"/>
      <w:pgSz w:w="12240" w:h="15840" w:code="1"/>
      <w:pgMar w:top="216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5EF" w:rsidRDefault="001255EF">
      <w:r>
        <w:separator/>
      </w:r>
    </w:p>
  </w:endnote>
  <w:endnote w:type="continuationSeparator" w:id="0">
    <w:p w:rsidR="001255EF" w:rsidRDefault="00125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5EF" w:rsidRDefault="001255EF">
      <w:r>
        <w:separator/>
      </w:r>
    </w:p>
  </w:footnote>
  <w:footnote w:type="continuationSeparator" w:id="0">
    <w:p w:rsidR="001255EF" w:rsidRDefault="00125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Name"/>
      <w:tag w:val="Name"/>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text w:multiLine="1"/>
    </w:sdtPr>
    <w:sdtContent>
      <w:p w:rsidR="00877079" w:rsidRDefault="00877079" w:rsidP="00877079">
        <w:pPr>
          <w:pStyle w:val="Header"/>
        </w:pPr>
        <w:r>
          <w:t>[Recipient Name]</w:t>
        </w:r>
      </w:p>
    </w:sdtContent>
  </w:sdt>
  <w:p w:rsidR="00877079" w:rsidRDefault="00877079" w:rsidP="00877079">
    <w:pPr>
      <w:pStyle w:val="Header"/>
    </w:pPr>
    <w:sdt>
      <w:sdtPr>
        <w:alias w:val="Date"/>
        <w:tag w:val="Date"/>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text/>
      </w:sdtPr>
      <w:sdtContent>
        <w:r>
          <w:t>[Date]</w:t>
        </w:r>
      </w:sdtContent>
    </w:sdt>
  </w:p>
  <w:p w:rsidR="0055274D" w:rsidRPr="000B7DA8" w:rsidRDefault="0055274D" w:rsidP="00877079">
    <w:pPr>
      <w:pStyle w:val="Header"/>
    </w:pPr>
    <w:r>
      <w:t xml:space="preserve">Page </w:t>
    </w:r>
    <w:r w:rsidR="009F7681" w:rsidRPr="000B7DA8">
      <w:fldChar w:fldCharType="begin"/>
    </w:r>
    <w:r w:rsidRPr="000B7DA8">
      <w:instrText>PAGE</w:instrText>
    </w:r>
    <w:r w:rsidR="009F7681" w:rsidRPr="000B7DA8">
      <w:fldChar w:fldCharType="separate"/>
    </w:r>
    <w:r w:rsidR="00877079">
      <w:rPr>
        <w:noProof/>
      </w:rPr>
      <w:t>2</w:t>
    </w:r>
    <w:r w:rsidR="009F7681" w:rsidRPr="000B7DA8">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255EF"/>
    <w:rsid w:val="000B7DA8"/>
    <w:rsid w:val="000F2F1D"/>
    <w:rsid w:val="001255EF"/>
    <w:rsid w:val="0013733D"/>
    <w:rsid w:val="00165240"/>
    <w:rsid w:val="001A56E8"/>
    <w:rsid w:val="001B0EB0"/>
    <w:rsid w:val="001C39C4"/>
    <w:rsid w:val="001C3B37"/>
    <w:rsid w:val="001D185A"/>
    <w:rsid w:val="001F6AA3"/>
    <w:rsid w:val="00204EBD"/>
    <w:rsid w:val="002069A0"/>
    <w:rsid w:val="0021430B"/>
    <w:rsid w:val="00255735"/>
    <w:rsid w:val="00267CC0"/>
    <w:rsid w:val="00272AE7"/>
    <w:rsid w:val="002F341B"/>
    <w:rsid w:val="00333A3F"/>
    <w:rsid w:val="003A01C2"/>
    <w:rsid w:val="003A65CF"/>
    <w:rsid w:val="004029BF"/>
    <w:rsid w:val="00422D2C"/>
    <w:rsid w:val="00452DEA"/>
    <w:rsid w:val="004B5B67"/>
    <w:rsid w:val="00517A98"/>
    <w:rsid w:val="00530AAD"/>
    <w:rsid w:val="0055274D"/>
    <w:rsid w:val="00575B10"/>
    <w:rsid w:val="005B2344"/>
    <w:rsid w:val="005F4F00"/>
    <w:rsid w:val="0061751D"/>
    <w:rsid w:val="006308D8"/>
    <w:rsid w:val="00643A94"/>
    <w:rsid w:val="00650B2F"/>
    <w:rsid w:val="006F02C2"/>
    <w:rsid w:val="007334AD"/>
    <w:rsid w:val="007347D7"/>
    <w:rsid w:val="00744147"/>
    <w:rsid w:val="00767097"/>
    <w:rsid w:val="007834BF"/>
    <w:rsid w:val="007C2960"/>
    <w:rsid w:val="007D03C5"/>
    <w:rsid w:val="007F303E"/>
    <w:rsid w:val="00852CDA"/>
    <w:rsid w:val="00876FF3"/>
    <w:rsid w:val="00877079"/>
    <w:rsid w:val="008C0A78"/>
    <w:rsid w:val="009321DF"/>
    <w:rsid w:val="00956F81"/>
    <w:rsid w:val="00981E11"/>
    <w:rsid w:val="009A462A"/>
    <w:rsid w:val="009E1724"/>
    <w:rsid w:val="009F2F6E"/>
    <w:rsid w:val="009F34DD"/>
    <w:rsid w:val="009F7681"/>
    <w:rsid w:val="00A46190"/>
    <w:rsid w:val="00AE27A5"/>
    <w:rsid w:val="00B26817"/>
    <w:rsid w:val="00B76823"/>
    <w:rsid w:val="00BD0BBB"/>
    <w:rsid w:val="00C833FF"/>
    <w:rsid w:val="00CC2ADC"/>
    <w:rsid w:val="00CE2C65"/>
    <w:rsid w:val="00CF13D7"/>
    <w:rsid w:val="00D12684"/>
    <w:rsid w:val="00D27A70"/>
    <w:rsid w:val="00EA5EAF"/>
    <w:rsid w:val="00F00DC8"/>
    <w:rsid w:val="00F07C74"/>
    <w:rsid w:val="00F45BC7"/>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Closing" w:qFormat="1"/>
    <w:lsdException w:name="Signature" w:qFormat="1"/>
    <w:lsdException w:name="Salutation" w:qFormat="1"/>
    <w:lsdException w:name="Dat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77079"/>
    <w:pPr>
      <w:spacing w:after="240" w:line="276" w:lineRule="auto"/>
    </w:pPr>
    <w:rPr>
      <w:rFonts w:asciiTheme="minorHAnsi" w:hAnsiTheme="minorHAnsi"/>
      <w:sz w:val="24"/>
      <w:szCs w:val="24"/>
    </w:rPr>
  </w:style>
  <w:style w:type="paragraph" w:styleId="Heading1">
    <w:name w:val="heading 1"/>
    <w:basedOn w:val="Normal"/>
    <w:next w:val="Normal"/>
    <w:rsid w:val="00877079"/>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77079"/>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877079"/>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styleId="Signature">
    <w:name w:val="Signature"/>
    <w:basedOn w:val="Normal"/>
    <w:qFormat/>
    <w:rsid w:val="00877079"/>
    <w:pPr>
      <w:spacing w:after="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877079"/>
    <w:pPr>
      <w:spacing w:after="48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DC12BC84EF4044BA3E1CC1EE7733B7"/>
        <w:category>
          <w:name w:val="General"/>
          <w:gallery w:val="placeholder"/>
        </w:category>
        <w:types>
          <w:type w:val="bbPlcHdr"/>
        </w:types>
        <w:behaviors>
          <w:behavior w:val="content"/>
        </w:behaviors>
        <w:guid w:val="{179EE47F-8A08-4E8A-B698-71F3157D654C}"/>
      </w:docPartPr>
      <w:docPartBody>
        <w:p w:rsidR="00000000" w:rsidRDefault="00536229">
          <w:r>
            <w:t>[Your Name]</w:t>
          </w:r>
        </w:p>
      </w:docPartBody>
    </w:docPart>
    <w:docPart>
      <w:docPartPr>
        <w:name w:val="6F7E9AD7A2824691AA41FA65357D6E79"/>
        <w:category>
          <w:name w:val="General"/>
          <w:gallery w:val="placeholder"/>
        </w:category>
        <w:types>
          <w:type w:val="bbPlcHdr"/>
        </w:types>
        <w:behaviors>
          <w:behavior w:val="content"/>
        </w:behaviors>
        <w:guid w:val="{FC6A22E9-8EFD-4377-BB27-7EF3EDCB1CD8}"/>
      </w:docPartPr>
      <w:docPartBody>
        <w:p w:rsidR="00000000" w:rsidRDefault="00536229">
          <w:r>
            <w:t>[Date]</w:t>
          </w:r>
        </w:p>
      </w:docPartBody>
    </w:docPart>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000000" w:rsidRDefault="00536229">
          <w:r>
            <w:t>[Recipient Name]</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000000" w:rsidRDefault="00536229" w:rsidP="00536229">
          <w:pPr>
            <w:pStyle w:val="CA5720D3C1A645B29F08BE63DB6BA36F"/>
          </w:pPr>
          <w:r>
            <w:t>[Street Address]</w:t>
          </w:r>
        </w:p>
      </w:docPartBody>
    </w:docPart>
    <w:docPart>
      <w:docPartPr>
        <w:name w:val="5DBEF9561153440E9ED15B9E0AF155C5"/>
        <w:category>
          <w:name w:val="General"/>
          <w:gallery w:val="placeholder"/>
        </w:category>
        <w:types>
          <w:type w:val="bbPlcHdr"/>
        </w:types>
        <w:behaviors>
          <w:behavior w:val="content"/>
        </w:behaviors>
        <w:guid w:val="{76C7284B-B8B8-4C16-9568-A53D3C7D7072}"/>
      </w:docPartPr>
      <w:docPartBody>
        <w:p w:rsidR="00000000" w:rsidRDefault="00536229" w:rsidP="00536229">
          <w:pPr>
            <w:pStyle w:val="5DBEF9561153440E9ED15B9E0AF155C5"/>
          </w:pPr>
          <w:r>
            <w:t>[City, ST  ZIP Code]</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000000" w:rsidRDefault="00536229" w:rsidP="00536229">
          <w:pPr>
            <w:pStyle w:val="3130F9B481AB4D259801D1668651DC67"/>
          </w:pPr>
          <w:r>
            <w:t>[Recipient Name]</w:t>
          </w:r>
        </w:p>
      </w:docPartBody>
    </w:docPart>
    <w:docPart>
      <w:docPartPr>
        <w:name w:val="860A620BBD2E42A792358AF0FDD3B1DB"/>
        <w:category>
          <w:name w:val="General"/>
          <w:gallery w:val="placeholder"/>
        </w:category>
        <w:types>
          <w:type w:val="bbPlcHdr"/>
        </w:types>
        <w:behaviors>
          <w:behavior w:val="content"/>
        </w:behaviors>
        <w:guid w:val="{06D4D662-2448-44D8-888F-1AC05AFDC43D}"/>
      </w:docPartPr>
      <w:docPartBody>
        <w:p w:rsidR="00000000" w:rsidRDefault="00536229" w:rsidP="00536229">
          <w:pPr>
            <w:pStyle w:val="860A620BBD2E42A792358AF0FDD3B1DB"/>
          </w:pPr>
          <w:r>
            <w:t>[Your Name]</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000000" w:rsidRDefault="00536229">
          <w:r>
            <w:t>[Street Address]</w:t>
          </w:r>
        </w:p>
      </w:docPartBody>
    </w:docPart>
    <w:docPart>
      <w:docPartPr>
        <w:name w:val="3D9AC001C2A64650B2B633461D542ADC"/>
        <w:category>
          <w:name w:val="General"/>
          <w:gallery w:val="placeholder"/>
        </w:category>
        <w:types>
          <w:type w:val="bbPlcHdr"/>
        </w:types>
        <w:behaviors>
          <w:behavior w:val="content"/>
        </w:behaviors>
        <w:guid w:val="{B99F57E6-8DA1-4E48-855D-0C647AEDF03F}"/>
      </w:docPartPr>
      <w:docPartBody>
        <w:p w:rsidR="00000000" w:rsidRDefault="00536229">
          <w:r>
            <w:t>[City, ST  ZIP Code]</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000000" w:rsidRDefault="00536229">
          <w:r>
            <w:t>[Title]</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000000" w:rsidRDefault="00536229">
          <w:r>
            <w:t>[Company Name]</w:t>
          </w:r>
        </w:p>
      </w:docPartBody>
    </w:docPart>
    <w:docPart>
      <w:docPartPr>
        <w:name w:val="7754964940B14B84BDCFCCE1BBFD716A"/>
        <w:category>
          <w:name w:val="General"/>
          <w:gallery w:val="placeholder"/>
        </w:category>
        <w:types>
          <w:type w:val="bbPlcHdr"/>
        </w:types>
        <w:behaviors>
          <w:behavior w:val="content"/>
        </w:behaviors>
        <w:guid w:val="{56C74335-27CB-476F-A1CD-175F3F99038F}"/>
      </w:docPartPr>
      <w:docPartBody>
        <w:p w:rsidR="00536229" w:rsidRPr="00F45BC7" w:rsidRDefault="00536229" w:rsidP="00877079">
          <w:r w:rsidRPr="00F45BC7">
            <w:t xml:space="preserve">Trey Research employed </w:t>
          </w:r>
          <w:r>
            <w:t>Stephanie Bourne</w:t>
          </w:r>
          <w:r w:rsidRPr="00F45BC7">
            <w:t xml:space="preserve"> full-time as </w:t>
          </w:r>
          <w:r>
            <w:t>a s</w:t>
          </w:r>
          <w:r w:rsidRPr="00F45BC7">
            <w:t xml:space="preserve">enior </w:t>
          </w:r>
          <w:r>
            <w:t>e</w:t>
          </w:r>
          <w:r w:rsidRPr="00F45BC7">
            <w:t>ditor. For more than four years she managed the content and delivery of our monthly internal newsletter. Her recent layoff was the direct result of an initiative at Trey Research to downsize during this slow economic quarter. Last month, Trey Research closed its editorial department indefinitely.</w:t>
          </w:r>
        </w:p>
        <w:p w:rsidR="00536229" w:rsidRPr="00F45BC7" w:rsidRDefault="00536229" w:rsidP="00877079">
          <w:r w:rsidRPr="00F45BC7">
            <w:t xml:space="preserve">Stephanie is an intelligent and motivated individual. She is </w:t>
          </w:r>
          <w:r>
            <w:t>more than</w:t>
          </w:r>
          <w:r w:rsidRPr="00F45BC7">
            <w:t xml:space="preserve"> capable of managing a small group of people. As </w:t>
          </w:r>
          <w:r>
            <w:t>s</w:t>
          </w:r>
          <w:r w:rsidRPr="00F45BC7">
            <w:t xml:space="preserve">enior </w:t>
          </w:r>
          <w:r>
            <w:t>e</w:t>
          </w:r>
          <w:r w:rsidRPr="00F45BC7">
            <w:t xml:space="preserve">ditor, Stephanie recruited and managed one writer and one copyeditor. With the help of </w:t>
          </w:r>
          <w:r>
            <w:t>this</w:t>
          </w:r>
          <w:r w:rsidRPr="00F45BC7">
            <w:t xml:space="preserve"> team, she produced a high-quality newsletter every month and never missed a deadline.</w:t>
          </w:r>
        </w:p>
        <w:p w:rsidR="00536229" w:rsidRPr="00F45BC7" w:rsidRDefault="00536229" w:rsidP="00877079">
          <w:r w:rsidRPr="00F45BC7">
            <w:t>As part of her former responsibilities, Stephanie interv</w:t>
          </w:r>
          <w:r>
            <w:t>iewed competitors in our sector</w:t>
          </w:r>
          <w:r w:rsidRPr="00F45BC7">
            <w:t xml:space="preserve"> and developed reports on new technologies and areas for growth. Peers in my field would often tell me that Stephanie was interesting to talk to and wrote credible content that accurately reflected their feedback. I believe that developing quality relationships with </w:t>
          </w:r>
          <w:r>
            <w:t>industry</w:t>
          </w:r>
          <w:r w:rsidRPr="00F45BC7">
            <w:t xml:space="preserve"> competitors is the responsibility of each Trey Research employee, and Stephanie’s consistent contributions to that end </w:t>
          </w:r>
          <w:r>
            <w:t>are</w:t>
          </w:r>
          <w:r w:rsidRPr="00F45BC7">
            <w:t xml:space="preserve"> an excellent case in point. </w:t>
          </w:r>
        </w:p>
        <w:p w:rsidR="00000000" w:rsidRDefault="00536229">
          <w:r w:rsidRPr="00F45BC7">
            <w:t xml:space="preserve">If you would like additional information about Stephanie, you can telephone me at </w:t>
          </w:r>
          <w:r>
            <w:t>(</w:t>
          </w:r>
          <w:r w:rsidRPr="00F45BC7">
            <w:t>425</w:t>
          </w:r>
          <w:r>
            <w:t xml:space="preserve">) </w:t>
          </w:r>
          <w:r w:rsidRPr="00F45BC7">
            <w:t>555</w:t>
          </w:r>
          <w:r>
            <w:t>-01</w:t>
          </w:r>
          <w:r w:rsidRPr="00F45BC7">
            <w:t>56.</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000000" w:rsidRDefault="00536229">
          <w:r>
            <w:t>[Title]</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000000" w:rsidRDefault="00536229" w:rsidP="00536229">
          <w:pPr>
            <w:pStyle w:val="003788E9B4B740568D61DA05E4375FA1"/>
          </w:pPr>
          <w:r>
            <w:t>[Recipient Name]</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000000" w:rsidRDefault="00536229" w:rsidP="00536229">
          <w:pPr>
            <w:pStyle w:val="7351FD47CEAD403895E9C7145870B92C"/>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6229"/>
    <w:rsid w:val="00536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229"/>
    <w:rPr>
      <w:color w:val="808080"/>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709769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2011-12-13T19:04:00+00:00</AssetStart>
    <FriendlyTitle xmlns="4873beb7-5857-4685-be1f-d57550cc96cc" xsi:nil="true"/>
    <MarketSpecific xmlns="4873beb7-5857-4685-be1f-d57550cc96cc">false</MarketSpecific>
    <TPNamespace xmlns="4873beb7-5857-4685-be1f-d57550cc96cc" xsi:nil="true"/>
    <PublishStatusLookup xmlns="4873beb7-5857-4685-be1f-d57550cc96cc">
      <Value>1363713</Value>
      <Value>1383678</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Reference for professional employee</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TP102801721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2003 to 2007 conversion.</UANotes>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E96A51-FF76-4550-9159-91F34D5512F4}"/>
</file>

<file path=customXml/itemProps2.xml><?xml version="1.0" encoding="utf-8"?>
<ds:datastoreItem xmlns:ds="http://schemas.openxmlformats.org/officeDocument/2006/customXml" ds:itemID="{0C40D7FD-978F-4C8E-9972-7182FF153633}"/>
</file>

<file path=customXml/itemProps3.xml><?xml version="1.0" encoding="utf-8"?>
<ds:datastoreItem xmlns:ds="http://schemas.openxmlformats.org/officeDocument/2006/customXml" ds:itemID="{B2A81396-6F70-45B1-9E58-DB1212D202B5}"/>
</file>

<file path=docProps/app.xml><?xml version="1.0" encoding="utf-8"?>
<Properties xmlns="http://schemas.openxmlformats.org/officeDocument/2006/extended-properties" xmlns:vt="http://schemas.openxmlformats.org/officeDocument/2006/docPropsVTypes">
  <Template>MS_RefLettr1.dotx</Template>
  <TotalTime>0</TotalTime>
  <Pages>1</Pages>
  <Words>222</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Reference for professional employee</vt:lpstr>
    </vt:vector>
  </TitlesOfParts>
  <Company>Microsoft Corporation</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professional employee</dc:title>
  <dc:creator>tester</dc:creator>
  <cp:lastModifiedBy>summer</cp:lastModifiedBy>
  <cp:revision>2</cp:revision>
  <cp:lastPrinted>2003-07-09T20:37:00Z</cp:lastPrinted>
  <dcterms:created xsi:type="dcterms:W3CDTF">2012-02-22T03:02:00Z</dcterms:created>
  <dcterms:modified xsi:type="dcterms:W3CDTF">2012-02-22T03:02:00Z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